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76" w:rsidRDefault="007C45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EE1376" w:rsidRDefault="007C45A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A3DA0" w:rsidRPr="004A3DA0">
        <w:tc>
          <w:tcPr>
            <w:tcW w:w="3261" w:type="dxa"/>
            <w:shd w:val="clear" w:color="auto" w:fill="E7E6E6" w:themeFill="background2"/>
          </w:tcPr>
          <w:p w:rsidR="00EE1376" w:rsidRPr="004A3DA0" w:rsidRDefault="007C45A5">
            <w:pPr>
              <w:rPr>
                <w:b/>
                <w:sz w:val="24"/>
                <w:szCs w:val="24"/>
              </w:rPr>
            </w:pPr>
            <w:r w:rsidRPr="004A3DA0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E1376" w:rsidRPr="004A3DA0" w:rsidRDefault="007C45A5">
            <w:pPr>
              <w:rPr>
                <w:sz w:val="24"/>
                <w:szCs w:val="24"/>
              </w:rPr>
            </w:pPr>
            <w:r w:rsidRPr="004A3DA0">
              <w:rPr>
                <w:sz w:val="24"/>
                <w:szCs w:val="24"/>
              </w:rPr>
              <w:t>Второй иностранный язык (профессиональный, французский)</w:t>
            </w:r>
          </w:p>
        </w:tc>
      </w:tr>
      <w:tr w:rsidR="004A3DA0" w:rsidRPr="004A3DA0">
        <w:tc>
          <w:tcPr>
            <w:tcW w:w="3261" w:type="dxa"/>
            <w:shd w:val="clear" w:color="auto" w:fill="E7E6E6" w:themeFill="background2"/>
          </w:tcPr>
          <w:p w:rsidR="00EE1376" w:rsidRPr="004A3DA0" w:rsidRDefault="007C45A5">
            <w:pPr>
              <w:rPr>
                <w:b/>
                <w:sz w:val="24"/>
                <w:szCs w:val="24"/>
              </w:rPr>
            </w:pPr>
            <w:r w:rsidRPr="004A3DA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EE1376" w:rsidRPr="004A3DA0" w:rsidRDefault="007C45A5">
            <w:pPr>
              <w:rPr>
                <w:sz w:val="24"/>
                <w:szCs w:val="24"/>
              </w:rPr>
            </w:pPr>
            <w:r w:rsidRPr="004A3DA0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EE1376" w:rsidRPr="004A3DA0" w:rsidRDefault="007C45A5">
            <w:pPr>
              <w:rPr>
                <w:sz w:val="24"/>
                <w:szCs w:val="24"/>
              </w:rPr>
            </w:pPr>
            <w:r w:rsidRPr="004A3DA0">
              <w:rPr>
                <w:sz w:val="24"/>
                <w:szCs w:val="24"/>
              </w:rPr>
              <w:t>Менеджмент</w:t>
            </w:r>
          </w:p>
        </w:tc>
      </w:tr>
      <w:tr w:rsidR="004A3DA0" w:rsidRPr="004A3DA0">
        <w:tc>
          <w:tcPr>
            <w:tcW w:w="3261" w:type="dxa"/>
            <w:shd w:val="clear" w:color="auto" w:fill="E7E6E6" w:themeFill="background2"/>
          </w:tcPr>
          <w:p w:rsidR="00EE1376" w:rsidRPr="004A3DA0" w:rsidRDefault="007C45A5">
            <w:pPr>
              <w:rPr>
                <w:b/>
                <w:sz w:val="24"/>
                <w:szCs w:val="24"/>
              </w:rPr>
            </w:pPr>
            <w:r w:rsidRPr="004A3DA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E1376" w:rsidRPr="004A3DA0" w:rsidRDefault="007C45A5">
            <w:pPr>
              <w:rPr>
                <w:sz w:val="24"/>
                <w:szCs w:val="24"/>
              </w:rPr>
            </w:pPr>
            <w:r w:rsidRPr="004A3DA0">
              <w:rPr>
                <w:sz w:val="24"/>
                <w:szCs w:val="24"/>
              </w:rPr>
              <w:t>Международный менеджмент</w:t>
            </w:r>
          </w:p>
        </w:tc>
      </w:tr>
      <w:tr w:rsidR="004A3DA0" w:rsidRPr="004A3DA0">
        <w:tc>
          <w:tcPr>
            <w:tcW w:w="3261" w:type="dxa"/>
            <w:shd w:val="clear" w:color="auto" w:fill="E7E6E6" w:themeFill="background2"/>
          </w:tcPr>
          <w:p w:rsidR="00EE1376" w:rsidRPr="004A3DA0" w:rsidRDefault="007C45A5">
            <w:pPr>
              <w:rPr>
                <w:sz w:val="24"/>
                <w:szCs w:val="24"/>
              </w:rPr>
            </w:pPr>
            <w:r w:rsidRPr="004A3DA0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E1376" w:rsidRPr="004A3DA0" w:rsidRDefault="007C45A5">
            <w:pPr>
              <w:rPr>
                <w:sz w:val="24"/>
                <w:szCs w:val="24"/>
              </w:rPr>
            </w:pPr>
            <w:r w:rsidRPr="004A3DA0">
              <w:rPr>
                <w:sz w:val="24"/>
                <w:szCs w:val="24"/>
              </w:rPr>
              <w:t>4  з.е.</w:t>
            </w:r>
          </w:p>
        </w:tc>
      </w:tr>
      <w:tr w:rsidR="004A3DA0" w:rsidRPr="004A3DA0">
        <w:tc>
          <w:tcPr>
            <w:tcW w:w="3261" w:type="dxa"/>
            <w:shd w:val="clear" w:color="auto" w:fill="E7E6E6" w:themeFill="background2"/>
          </w:tcPr>
          <w:p w:rsidR="00EE1376" w:rsidRPr="004A3DA0" w:rsidRDefault="007C45A5">
            <w:pPr>
              <w:rPr>
                <w:b/>
                <w:sz w:val="24"/>
                <w:szCs w:val="24"/>
              </w:rPr>
            </w:pPr>
            <w:r w:rsidRPr="004A3DA0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E1376" w:rsidRPr="004A3DA0" w:rsidRDefault="007C45A5">
            <w:pPr>
              <w:rPr>
                <w:sz w:val="24"/>
                <w:szCs w:val="24"/>
              </w:rPr>
            </w:pPr>
            <w:r w:rsidRPr="004A3DA0">
              <w:rPr>
                <w:sz w:val="24"/>
                <w:szCs w:val="24"/>
              </w:rPr>
              <w:t>Зачет</w:t>
            </w:r>
          </w:p>
          <w:p w:rsidR="00EE1376" w:rsidRPr="004A3DA0" w:rsidRDefault="00EE1376">
            <w:pPr>
              <w:rPr>
                <w:sz w:val="24"/>
                <w:szCs w:val="24"/>
              </w:rPr>
            </w:pPr>
          </w:p>
        </w:tc>
      </w:tr>
      <w:tr w:rsidR="004A3DA0" w:rsidRPr="004A3DA0">
        <w:tc>
          <w:tcPr>
            <w:tcW w:w="3261" w:type="dxa"/>
            <w:shd w:val="clear" w:color="auto" w:fill="E7E6E6" w:themeFill="background2"/>
          </w:tcPr>
          <w:p w:rsidR="00EE1376" w:rsidRPr="004A3DA0" w:rsidRDefault="007C45A5">
            <w:pPr>
              <w:rPr>
                <w:b/>
                <w:sz w:val="24"/>
                <w:szCs w:val="24"/>
              </w:rPr>
            </w:pPr>
            <w:r w:rsidRPr="004A3DA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E1376" w:rsidRPr="004A3DA0" w:rsidRDefault="004A3DA0">
            <w:pPr>
              <w:rPr>
                <w:sz w:val="24"/>
                <w:szCs w:val="24"/>
                <w:highlight w:val="yellow"/>
              </w:rPr>
            </w:pPr>
            <w:r w:rsidRPr="004A3DA0">
              <w:rPr>
                <w:sz w:val="24"/>
                <w:szCs w:val="24"/>
              </w:rPr>
              <w:t>И</w:t>
            </w:r>
            <w:r w:rsidR="007C45A5" w:rsidRPr="004A3DA0">
              <w:rPr>
                <w:sz w:val="24"/>
                <w:szCs w:val="24"/>
              </w:rPr>
              <w:t>ностранных языков</w:t>
            </w:r>
          </w:p>
        </w:tc>
      </w:tr>
      <w:tr w:rsidR="004A3DA0" w:rsidRPr="004A3DA0">
        <w:tc>
          <w:tcPr>
            <w:tcW w:w="10490" w:type="dxa"/>
            <w:gridSpan w:val="3"/>
            <w:shd w:val="clear" w:color="auto" w:fill="E7E6E6" w:themeFill="background2"/>
          </w:tcPr>
          <w:p w:rsidR="00EE1376" w:rsidRPr="004A3DA0" w:rsidRDefault="007C45A5" w:rsidP="004A3DA0">
            <w:pPr>
              <w:rPr>
                <w:b/>
                <w:sz w:val="24"/>
                <w:szCs w:val="24"/>
              </w:rPr>
            </w:pPr>
            <w:r w:rsidRPr="004A3DA0">
              <w:rPr>
                <w:b/>
                <w:sz w:val="24"/>
                <w:szCs w:val="24"/>
              </w:rPr>
              <w:t>Крат</w:t>
            </w:r>
            <w:r w:rsidR="004A3DA0" w:rsidRPr="004A3DA0">
              <w:rPr>
                <w:b/>
                <w:sz w:val="24"/>
                <w:szCs w:val="24"/>
              </w:rPr>
              <w:t>к</w:t>
            </w:r>
            <w:r w:rsidRPr="004A3DA0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4A3DA0" w:rsidRPr="004A3DA0">
        <w:tc>
          <w:tcPr>
            <w:tcW w:w="10490" w:type="dxa"/>
            <w:gridSpan w:val="3"/>
            <w:shd w:val="clear" w:color="auto" w:fill="auto"/>
          </w:tcPr>
          <w:p w:rsidR="00EE1376" w:rsidRPr="004A3DA0" w:rsidRDefault="007C45A5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4A3DA0">
              <w:rPr>
                <w:sz w:val="24"/>
                <w:szCs w:val="24"/>
              </w:rPr>
              <w:t xml:space="preserve">Тема 1. </w:t>
            </w:r>
            <w:r w:rsidRPr="004A3DA0">
              <w:rPr>
                <w:sz w:val="24"/>
                <w:szCs w:val="24"/>
                <w:lang w:eastAsia="en-US"/>
              </w:rPr>
              <w:t>Структура предприятия</w:t>
            </w:r>
          </w:p>
        </w:tc>
      </w:tr>
      <w:tr w:rsidR="004A3DA0" w:rsidRPr="004A3DA0">
        <w:tc>
          <w:tcPr>
            <w:tcW w:w="10490" w:type="dxa"/>
            <w:gridSpan w:val="3"/>
            <w:shd w:val="clear" w:color="auto" w:fill="auto"/>
          </w:tcPr>
          <w:p w:rsidR="00EE1376" w:rsidRPr="004A3DA0" w:rsidRDefault="007C45A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A3DA0">
              <w:rPr>
                <w:sz w:val="24"/>
                <w:szCs w:val="24"/>
              </w:rPr>
              <w:t xml:space="preserve">Тема 2. </w:t>
            </w:r>
            <w:r w:rsidRPr="004A3DA0">
              <w:rPr>
                <w:sz w:val="24"/>
                <w:szCs w:val="24"/>
                <w:lang w:eastAsia="en-US"/>
              </w:rPr>
              <w:t>Управление качеством на предприятиях</w:t>
            </w:r>
          </w:p>
        </w:tc>
      </w:tr>
      <w:tr w:rsidR="004A3DA0" w:rsidRPr="004A3DA0">
        <w:tc>
          <w:tcPr>
            <w:tcW w:w="10490" w:type="dxa"/>
            <w:gridSpan w:val="3"/>
            <w:shd w:val="clear" w:color="auto" w:fill="auto"/>
          </w:tcPr>
          <w:p w:rsidR="00EE1376" w:rsidRPr="004A3DA0" w:rsidRDefault="007C45A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A3DA0">
              <w:rPr>
                <w:sz w:val="24"/>
                <w:szCs w:val="24"/>
              </w:rPr>
              <w:t>Тема 3. Маркетинг и реклама</w:t>
            </w:r>
          </w:p>
        </w:tc>
      </w:tr>
      <w:tr w:rsidR="004A3DA0" w:rsidRPr="004A3DA0">
        <w:tc>
          <w:tcPr>
            <w:tcW w:w="10490" w:type="dxa"/>
            <w:gridSpan w:val="3"/>
            <w:shd w:val="clear" w:color="auto" w:fill="auto"/>
          </w:tcPr>
          <w:p w:rsidR="00EE1376" w:rsidRPr="004A3DA0" w:rsidRDefault="007C45A5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4A3DA0">
              <w:rPr>
                <w:sz w:val="24"/>
                <w:szCs w:val="24"/>
              </w:rPr>
              <w:t xml:space="preserve">Тема 4. </w:t>
            </w:r>
            <w:r w:rsidRPr="004A3DA0">
              <w:rPr>
                <w:sz w:val="24"/>
                <w:szCs w:val="24"/>
                <w:lang w:eastAsia="en-US"/>
              </w:rPr>
              <w:t xml:space="preserve"> </w:t>
            </w:r>
            <w:r w:rsidRPr="004A3DA0">
              <w:rPr>
                <w:sz w:val="24"/>
                <w:szCs w:val="24"/>
              </w:rPr>
              <w:t>Уральский Федеральный Округ</w:t>
            </w:r>
          </w:p>
        </w:tc>
      </w:tr>
      <w:tr w:rsidR="004A3DA0" w:rsidRPr="004A3DA0">
        <w:tc>
          <w:tcPr>
            <w:tcW w:w="10490" w:type="dxa"/>
            <w:gridSpan w:val="3"/>
            <w:shd w:val="clear" w:color="auto" w:fill="E7E6E6" w:themeFill="background2"/>
          </w:tcPr>
          <w:p w:rsidR="00EE1376" w:rsidRPr="004A3DA0" w:rsidRDefault="007C45A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A3DA0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4A3DA0" w:rsidRPr="00704A30">
        <w:tc>
          <w:tcPr>
            <w:tcW w:w="10490" w:type="dxa"/>
            <w:gridSpan w:val="3"/>
            <w:shd w:val="clear" w:color="auto" w:fill="auto"/>
          </w:tcPr>
          <w:p w:rsidR="00EE1376" w:rsidRPr="00704A30" w:rsidRDefault="007C45A5" w:rsidP="00704A3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04A30">
              <w:rPr>
                <w:b/>
                <w:sz w:val="24"/>
                <w:szCs w:val="24"/>
              </w:rPr>
              <w:t>Основная литература:</w:t>
            </w:r>
          </w:p>
          <w:p w:rsidR="00EE1376" w:rsidRPr="00704A30" w:rsidRDefault="007C45A5" w:rsidP="00704A30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04A30">
              <w:rPr>
                <w:rFonts w:ascii="Times New Roman" w:hAnsi="Times New Roman" w:cs="Times New Roman"/>
                <w:sz w:val="24"/>
              </w:rPr>
              <w:t xml:space="preserve">Рябова, М. В. Французский язык для начинающих [Электронный ресурс] : учебное пособие / М. В. Рябова ; Рос. гос. ун-т правосудия. - Москва : РГУП, 2017. - 216 с. </w:t>
            </w:r>
            <w:hyperlink r:id="rId6">
              <w:r w:rsidRPr="00704A30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http://znanium.com/go.php?id=1006913</w:t>
              </w:r>
            </w:hyperlink>
          </w:p>
          <w:p w:rsidR="00EE1376" w:rsidRPr="00704A30" w:rsidRDefault="007C45A5" w:rsidP="00704A30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04A30">
              <w:rPr>
                <w:rFonts w:ascii="Times New Roman" w:hAnsi="Times New Roman" w:cs="Times New Roman"/>
                <w:sz w:val="24"/>
              </w:rPr>
              <w:t xml:space="preserve">Соколова, О. Л. Французский язык для студентов экономических специальностей (начальный этап обучения) [Текст] : учебное пособие / О. Л. Соколова, Л. В. Скопова, Н. Н. Лобанова ; М-во образования и науки Рос. Федерации, Урал. гос. экон. ун-т. - Екатеринбург : Издательство УрГЭУ, 2017. - 154 с. </w:t>
            </w:r>
            <w:hyperlink r:id="rId7">
              <w:r w:rsidRPr="00704A30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http://lib.usue.ru/resource/limit/ump/17/p489764.pdf</w:t>
              </w:r>
            </w:hyperlink>
            <w:r w:rsidRPr="00704A30">
              <w:rPr>
                <w:rFonts w:ascii="Times New Roman" w:hAnsi="Times New Roman" w:cs="Times New Roman"/>
                <w:sz w:val="24"/>
              </w:rPr>
              <w:t xml:space="preserve"> 100экз.</w:t>
            </w:r>
          </w:p>
          <w:p w:rsidR="00EE1376" w:rsidRPr="00704A30" w:rsidRDefault="007C45A5" w:rsidP="00704A30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704A30">
              <w:rPr>
                <w:sz w:val="24"/>
                <w:szCs w:val="24"/>
              </w:rPr>
              <w:t xml:space="preserve">Тюрина, О. В. Грамматика французского языка Теория и практика [Текст] : Учебное пособие. - Ростов-на-Дону : Издательство Южного федерального университета (ЮФУ), 2017. - 132 с. </w:t>
            </w:r>
            <w:hyperlink r:id="rId8">
              <w:r w:rsidRPr="00704A30">
                <w:rPr>
                  <w:rStyle w:val="-"/>
                  <w:color w:val="auto"/>
                  <w:sz w:val="24"/>
                  <w:szCs w:val="24"/>
                </w:rPr>
                <w:t>http://znanium.com/go.php?id=1020511</w:t>
              </w:r>
            </w:hyperlink>
          </w:p>
          <w:p w:rsidR="00EE1376" w:rsidRPr="00704A30" w:rsidRDefault="007C45A5" w:rsidP="00704A30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04A30">
              <w:rPr>
                <w:rStyle w:val="ListLabel1"/>
                <w:rFonts w:ascii="Times New Roman" w:hAnsi="Times New Roman" w:cs="Times New Roman"/>
                <w:sz w:val="24"/>
              </w:rPr>
              <w:t xml:space="preserve">Exercons-nous ! [Электронный ресурс] : учебное пособие по грамматике французского языка / Т. И. Алиева [и др.] ; М-во образования и науки Рос. Федерации, Моск. пед. гос. ун-т. - Москва : МПГУ, 2016. - 380 с. </w:t>
            </w:r>
            <w:hyperlink r:id="rId9">
              <w:r w:rsidRPr="00704A30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http://znanium.com/go.php?id=754426</w:t>
              </w:r>
            </w:hyperlink>
          </w:p>
          <w:p w:rsidR="00EE1376" w:rsidRPr="00704A30" w:rsidRDefault="007C45A5" w:rsidP="00704A3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04A30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EE1376" w:rsidRPr="00704A30" w:rsidRDefault="007C45A5" w:rsidP="00704A30">
            <w:pPr>
              <w:pStyle w:val="Textbody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04A30">
              <w:rPr>
                <w:rFonts w:ascii="Times New Roman" w:hAnsi="Times New Roman" w:cs="Times New Roman"/>
                <w:sz w:val="24"/>
              </w:rPr>
              <w:t xml:space="preserve">Ключникова, Н. В. Французский язык делового общения для бакалавров экономических вузов [Текст] : учебное пособие / Н. В. Ключникова, Н. Н. Лобанова, Л. В. Скопова ; под общ. ред. Л. В. Скоповой ; М-во образования и науки Рос. Федерации, Урал. гос. экон. ун-т. - Екатеринбург : [Издательство УрГЭУ], 2015. - 259 с. </w:t>
            </w:r>
            <w:hyperlink r:id="rId10">
              <w:r w:rsidRPr="00704A30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http://lib.usue.ru/resource/limit/ump/16/p486182.pdf</w:t>
              </w:r>
            </w:hyperlink>
            <w:r w:rsidRPr="00704A30">
              <w:rPr>
                <w:rFonts w:ascii="Times New Roman" w:hAnsi="Times New Roman" w:cs="Times New Roman"/>
                <w:sz w:val="24"/>
              </w:rPr>
              <w:t xml:space="preserve"> 101экз.</w:t>
            </w:r>
          </w:p>
          <w:p w:rsidR="00EE1376" w:rsidRPr="00704A30" w:rsidRDefault="007C45A5" w:rsidP="00704A30">
            <w:pPr>
              <w:pStyle w:val="Textbody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04A30">
              <w:rPr>
                <w:rFonts w:ascii="Times New Roman" w:hAnsi="Times New Roman" w:cs="Times New Roman"/>
                <w:sz w:val="24"/>
              </w:rPr>
              <w:t xml:space="preserve">Скорик, Л. Г. Грамматика французского языка. Теория и практика [Электронный ресурс] : Учебное пособие / Л. Г. Скорик ; М-во образования и науки Рос. Федерации, Моск. пед. гос. ун-т. - Москва : МПГУ, 2014. - 240 с. </w:t>
            </w:r>
            <w:hyperlink r:id="rId11">
              <w:r w:rsidRPr="00704A30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http://znanium.com/go.php?id=758091</w:t>
              </w:r>
            </w:hyperlink>
          </w:p>
          <w:p w:rsidR="00EE1376" w:rsidRPr="00704A30" w:rsidRDefault="007C45A5" w:rsidP="00704A30">
            <w:pPr>
              <w:pStyle w:val="Textbody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704A30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 xml:space="preserve">Французский язык: базовый курс [Электронный ресурс] : базовый курс : учебник / И. В. Харитонова [и др.]. - Москва : Прометей, 2013. - 406 с. </w:t>
            </w:r>
            <w:hyperlink r:id="rId12">
              <w:r w:rsidRPr="00704A30">
                <w:rPr>
                  <w:rStyle w:val="-"/>
                  <w:rFonts w:ascii="Times New Roman" w:hAnsi="Times New Roman" w:cs="Times New Roman"/>
                  <w:color w:val="auto"/>
                  <w:sz w:val="24"/>
                  <w:u w:val="none"/>
                </w:rPr>
                <w:t>http://znanium.com/go.php?id=558102</w:t>
              </w:r>
            </w:hyperlink>
          </w:p>
        </w:tc>
      </w:tr>
      <w:tr w:rsidR="004A3DA0" w:rsidRPr="004A3DA0">
        <w:tc>
          <w:tcPr>
            <w:tcW w:w="10490" w:type="dxa"/>
            <w:gridSpan w:val="3"/>
            <w:shd w:val="clear" w:color="auto" w:fill="E7E6E6" w:themeFill="background2"/>
          </w:tcPr>
          <w:p w:rsidR="00EE1376" w:rsidRPr="004A3DA0" w:rsidRDefault="007C45A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A3DA0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A3DA0" w:rsidRPr="004A3DA0">
        <w:tc>
          <w:tcPr>
            <w:tcW w:w="10490" w:type="dxa"/>
            <w:gridSpan w:val="3"/>
            <w:shd w:val="clear" w:color="auto" w:fill="auto"/>
          </w:tcPr>
          <w:p w:rsidR="00EE1376" w:rsidRPr="004A3DA0" w:rsidRDefault="007C45A5">
            <w:pPr>
              <w:rPr>
                <w:sz w:val="24"/>
                <w:szCs w:val="24"/>
              </w:rPr>
            </w:pPr>
            <w:r w:rsidRPr="004A3DA0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EE1376" w:rsidRPr="004A3DA0" w:rsidRDefault="007C45A5">
            <w:pPr>
              <w:jc w:val="both"/>
              <w:rPr>
                <w:sz w:val="24"/>
                <w:szCs w:val="24"/>
              </w:rPr>
            </w:pPr>
            <w:r w:rsidRPr="004A3DA0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EE1376" w:rsidRPr="004A3DA0" w:rsidRDefault="007C45A5">
            <w:pPr>
              <w:jc w:val="both"/>
              <w:rPr>
                <w:sz w:val="24"/>
                <w:szCs w:val="24"/>
              </w:rPr>
            </w:pPr>
            <w:r w:rsidRPr="004A3DA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4A3DA0" w:rsidRPr="004A3DA0">
        <w:tc>
          <w:tcPr>
            <w:tcW w:w="10490" w:type="dxa"/>
            <w:gridSpan w:val="3"/>
            <w:shd w:val="clear" w:color="auto" w:fill="E7E6E6" w:themeFill="background2"/>
          </w:tcPr>
          <w:p w:rsidR="00EE1376" w:rsidRPr="004A3DA0" w:rsidRDefault="007C45A5">
            <w:pPr>
              <w:rPr>
                <w:sz w:val="24"/>
                <w:szCs w:val="24"/>
              </w:rPr>
            </w:pPr>
            <w:r w:rsidRPr="004A3DA0">
              <w:rPr>
                <w:b/>
                <w:sz w:val="24"/>
                <w:szCs w:val="24"/>
              </w:rPr>
              <w:t xml:space="preserve">Перечень онлайн курсов </w:t>
            </w:r>
            <w:r w:rsidRPr="004A3DA0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4A3DA0" w:rsidRPr="004A3DA0">
        <w:tc>
          <w:tcPr>
            <w:tcW w:w="10490" w:type="dxa"/>
            <w:gridSpan w:val="3"/>
            <w:shd w:val="clear" w:color="auto" w:fill="auto"/>
          </w:tcPr>
          <w:p w:rsidR="00EE1376" w:rsidRPr="004A3DA0" w:rsidRDefault="007C45A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A3DA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4A3DA0" w:rsidRPr="004A3DA0">
        <w:tc>
          <w:tcPr>
            <w:tcW w:w="10490" w:type="dxa"/>
            <w:gridSpan w:val="3"/>
            <w:shd w:val="clear" w:color="auto" w:fill="E7E6E6" w:themeFill="background2"/>
          </w:tcPr>
          <w:p w:rsidR="00EE1376" w:rsidRPr="004A3DA0" w:rsidRDefault="007C45A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A3DA0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4A3DA0" w:rsidRPr="004A3DA0">
        <w:tc>
          <w:tcPr>
            <w:tcW w:w="10490" w:type="dxa"/>
            <w:gridSpan w:val="3"/>
            <w:shd w:val="clear" w:color="auto" w:fill="auto"/>
          </w:tcPr>
          <w:p w:rsidR="00EE1376" w:rsidRPr="004A3DA0" w:rsidRDefault="007C45A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A3DA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EE1376" w:rsidRDefault="00EE1376">
      <w:pPr>
        <w:ind w:left="-284"/>
        <w:rPr>
          <w:sz w:val="24"/>
          <w:szCs w:val="24"/>
        </w:rPr>
      </w:pPr>
    </w:p>
    <w:p w:rsidR="00EE1376" w:rsidRDefault="007C45A5">
      <w:pPr>
        <w:ind w:left="-284"/>
      </w:pPr>
      <w:r>
        <w:rPr>
          <w:sz w:val="24"/>
          <w:szCs w:val="24"/>
        </w:rPr>
        <w:t xml:space="preserve">Аннотацию подготовил                               __________________________ </w:t>
      </w:r>
      <w:r w:rsidR="00413634">
        <w:rPr>
          <w:sz w:val="24"/>
          <w:szCs w:val="24"/>
        </w:rPr>
        <w:t>Скопова Л.В.</w:t>
      </w:r>
    </w:p>
    <w:p w:rsidR="00EE1376" w:rsidRDefault="00EE1376">
      <w:pPr>
        <w:rPr>
          <w:sz w:val="24"/>
          <w:szCs w:val="24"/>
        </w:rPr>
      </w:pPr>
    </w:p>
    <w:p w:rsidR="00EE1376" w:rsidRDefault="00EE1376">
      <w:pPr>
        <w:rPr>
          <w:sz w:val="24"/>
          <w:szCs w:val="24"/>
        </w:rPr>
      </w:pPr>
    </w:p>
    <w:p w:rsidR="00EE1376" w:rsidRDefault="007C45A5">
      <w:pPr>
        <w:ind w:left="-284"/>
      </w:pPr>
      <w:r>
        <w:rPr>
          <w:sz w:val="24"/>
          <w:szCs w:val="24"/>
        </w:rPr>
        <w:t>Заведующий каф</w:t>
      </w:r>
      <w:r w:rsidR="00704A30">
        <w:rPr>
          <w:sz w:val="24"/>
          <w:szCs w:val="24"/>
        </w:rPr>
        <w:t>едрой</w:t>
      </w:r>
      <w:bookmarkStart w:id="0" w:name="_GoBack"/>
      <w:bookmarkEnd w:id="0"/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_______________________ Соколова О.Л.</w:t>
      </w:r>
    </w:p>
    <w:sectPr w:rsidR="00EE1376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32A3E"/>
    <w:multiLevelType w:val="multilevel"/>
    <w:tmpl w:val="96FCA6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8C00B01"/>
    <w:multiLevelType w:val="multilevel"/>
    <w:tmpl w:val="AEDC9E80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365CDE"/>
    <w:multiLevelType w:val="multilevel"/>
    <w:tmpl w:val="AEDC9E80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76"/>
    <w:rsid w:val="002F7EDD"/>
    <w:rsid w:val="00413634"/>
    <w:rsid w:val="004A3DA0"/>
    <w:rsid w:val="00704A30"/>
    <w:rsid w:val="007C45A5"/>
    <w:rsid w:val="00EE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99430"/>
  <w15:docId w15:val="{3B403299-DDDD-4749-8A4E-F208DEEA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b w:val="0"/>
      <w:sz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Pr>
      <w:b w:val="0"/>
      <w:sz w:val="22"/>
    </w:rPr>
  </w:style>
  <w:style w:type="character" w:customStyle="1" w:styleId="ListLabel83">
    <w:name w:val="ListLabel 83"/>
    <w:qFormat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Pr>
      <w:rFonts w:ascii="Liberation Serif" w:hAnsi="Liberation Serif"/>
      <w:i/>
      <w:sz w:val="22"/>
      <w:szCs w:val="22"/>
    </w:rPr>
  </w:style>
  <w:style w:type="character" w:customStyle="1" w:styleId="ListLabel85">
    <w:name w:val="ListLabel 85"/>
    <w:qFormat/>
    <w:rPr>
      <w:b w:val="0"/>
      <w:sz w:val="22"/>
    </w:rPr>
  </w:style>
  <w:style w:type="character" w:customStyle="1" w:styleId="ListLabel86">
    <w:name w:val="ListLabel 86"/>
    <w:qFormat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Pr>
      <w:rFonts w:ascii="Liberation Serif" w:hAnsi="Liberation Serif"/>
      <w:i/>
      <w:sz w:val="22"/>
      <w:szCs w:val="22"/>
    </w:rPr>
  </w:style>
  <w:style w:type="character" w:customStyle="1" w:styleId="ListLabel89">
    <w:name w:val="ListLabel 89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0">
    <w:name w:val="ListLabel 90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1">
    <w:name w:val="ListLabel 91"/>
    <w:qFormat/>
    <w:rPr>
      <w:b w:val="0"/>
      <w:sz w:val="22"/>
    </w:rPr>
  </w:style>
  <w:style w:type="character" w:customStyle="1" w:styleId="ListLabel92">
    <w:name w:val="ListLabel 92"/>
    <w:qFormat/>
    <w:rPr>
      <w:rFonts w:ascii="Liberation Serif" w:hAnsi="Liberation Serif"/>
      <w:i/>
      <w:sz w:val="22"/>
      <w:szCs w:val="22"/>
    </w:rPr>
  </w:style>
  <w:style w:type="character" w:customStyle="1" w:styleId="ListLabel93">
    <w:name w:val="ListLabel 93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4">
    <w:name w:val="ListLabel 94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5">
    <w:name w:val="ListLabel 95"/>
    <w:qFormat/>
    <w:rPr>
      <w:b w:val="0"/>
      <w:sz w:val="22"/>
    </w:rPr>
  </w:style>
  <w:style w:type="character" w:customStyle="1" w:styleId="ListLabel96">
    <w:name w:val="ListLabel 96"/>
    <w:qFormat/>
    <w:rPr>
      <w:rFonts w:ascii="Liberation Serif" w:hAnsi="Liberation Serif"/>
      <w:i/>
      <w:sz w:val="22"/>
      <w:szCs w:val="22"/>
    </w:rPr>
  </w:style>
  <w:style w:type="character" w:customStyle="1" w:styleId="ListLabel97">
    <w:name w:val="ListLabel 97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8">
    <w:name w:val="ListLabel 98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9">
    <w:name w:val="ListLabel 99"/>
    <w:qFormat/>
    <w:rPr>
      <w:b w:val="0"/>
      <w:sz w:val="22"/>
    </w:rPr>
  </w:style>
  <w:style w:type="character" w:customStyle="1" w:styleId="ListLabel100">
    <w:name w:val="ListLabel 100"/>
    <w:qFormat/>
    <w:rPr>
      <w:rFonts w:ascii="Liberation Serif" w:hAnsi="Liberation Serif"/>
      <w:i/>
      <w:sz w:val="22"/>
      <w:szCs w:val="22"/>
    </w:rPr>
  </w:style>
  <w:style w:type="character" w:customStyle="1" w:styleId="ListLabel101">
    <w:name w:val="ListLabel 101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102">
    <w:name w:val="ListLabel 102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103">
    <w:name w:val="ListLabel 103"/>
    <w:qFormat/>
    <w:rPr>
      <w:b w:val="0"/>
      <w:sz w:val="22"/>
    </w:rPr>
  </w:style>
  <w:style w:type="character" w:customStyle="1" w:styleId="ListLabel104">
    <w:name w:val="ListLabel 104"/>
    <w:qFormat/>
    <w:rPr>
      <w:rFonts w:ascii="Liberation Serif" w:hAnsi="Liberation Serif"/>
      <w:i/>
      <w:sz w:val="22"/>
      <w:szCs w:val="22"/>
    </w:rPr>
  </w:style>
  <w:style w:type="character" w:customStyle="1" w:styleId="ListLabel105">
    <w:name w:val="ListLabel 105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106">
    <w:name w:val="ListLabel 106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107">
    <w:name w:val="ListLabel 107"/>
    <w:qFormat/>
    <w:rPr>
      <w:b w:val="0"/>
      <w:sz w:val="22"/>
    </w:rPr>
  </w:style>
  <w:style w:type="character" w:customStyle="1" w:styleId="ListLabel108">
    <w:name w:val="ListLabel 108"/>
    <w:qFormat/>
    <w:rPr>
      <w:rFonts w:ascii="Liberation Serif" w:hAnsi="Liberation Serif"/>
      <w:i/>
      <w:sz w:val="22"/>
      <w:szCs w:val="22"/>
    </w:rPr>
  </w:style>
  <w:style w:type="character" w:customStyle="1" w:styleId="ListLabel109">
    <w:name w:val="ListLabel 109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110">
    <w:name w:val="ListLabel 110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2051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7/p489764.pdf" TargetMode="External"/><Relationship Id="rId12" Type="http://schemas.openxmlformats.org/officeDocument/2006/relationships/hyperlink" Target="http://znanium.com/go.php?id=5581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06913" TargetMode="External"/><Relationship Id="rId11" Type="http://schemas.openxmlformats.org/officeDocument/2006/relationships/hyperlink" Target="http://znanium.com/go.php?id=75809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6/p48618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544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B6754-DAED-45DB-A902-4B12316AB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3254</Characters>
  <Application>Microsoft Office Word</Application>
  <DocSecurity>0</DocSecurity>
  <Lines>27</Lines>
  <Paragraphs>7</Paragraphs>
  <ScaleCrop>false</ScaleCrop>
  <Company>Microsoft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57</cp:revision>
  <cp:lastPrinted>2019-02-15T10:04:00Z</cp:lastPrinted>
  <dcterms:created xsi:type="dcterms:W3CDTF">2019-02-15T10:16:00Z</dcterms:created>
  <dcterms:modified xsi:type="dcterms:W3CDTF">2019-07-10T09:20:00Z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